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562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Абдулазизова Эмирбега Ибадулаховича, </w:t>
      </w:r>
      <w:r>
        <w:rPr>
          <w:rStyle w:val="cat-UserDefinedgrp-2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 Э.И.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Абдулазизов Э.И.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 Э.И.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 Э.И.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14629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 Э.И.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 Э.И.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Абдулазизова Эмирбега Ибадулаховича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562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7">
    <w:name w:val="cat-Date grp-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